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1017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08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находящийся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дело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</w:t>
      </w:r>
      <w:r>
        <w:rPr>
          <w:rFonts w:ascii="Times New Roman" w:eastAsia="Times New Roman" w:hAnsi="Times New Roman" w:cs="Times New Roman"/>
          <w:sz w:val="26"/>
          <w:szCs w:val="26"/>
        </w:rPr>
        <w:t>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ч.3 ст. 12.16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Мужаидова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Магомеда </w:t>
      </w:r>
      <w:r>
        <w:rPr>
          <w:rFonts w:ascii="Times New Roman" w:eastAsia="Times New Roman" w:hAnsi="Times New Roman" w:cs="Times New Roman"/>
          <w:sz w:val="26"/>
          <w:szCs w:val="26"/>
        </w:rPr>
        <w:t>Латиповича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районе д.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ул. </w:t>
      </w:r>
      <w:r>
        <w:rPr>
          <w:rFonts w:ascii="Times New Roman" w:eastAsia="Times New Roman" w:hAnsi="Times New Roman" w:cs="Times New Roman"/>
          <w:sz w:val="26"/>
          <w:szCs w:val="26"/>
        </w:rPr>
        <w:t>Аэрофлотская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г. Сургуте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Мужаидов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М.Л.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управляя автомашиной </w:t>
      </w:r>
      <w:r>
        <w:rPr>
          <w:rStyle w:val="cat-UserDefinedgrp-3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допустил движение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 встречном направлении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дороге с односторонним движением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знака 3.1 «Въезд запрещен»,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нарушил 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 дорожного движения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Мужаидов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Мужаидова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1.3. Правил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дорожного движения РФ, утверждённых Постановлением Совета Министров - Правительством РФ от 23.10.1993 N 1090 (далее – ПДД)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Мужаидова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05.04.2024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д. 2 по ул. Аэрофлотская в г. Сургуте </w:t>
      </w:r>
      <w:r>
        <w:rPr>
          <w:rFonts w:ascii="Times New Roman" w:eastAsia="Times New Roman" w:hAnsi="Times New Roman" w:cs="Times New Roman"/>
          <w:sz w:val="26"/>
          <w:szCs w:val="26"/>
        </w:rPr>
        <w:t>Мужаидов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управляя автомашиной </w:t>
      </w:r>
      <w:r>
        <w:rPr>
          <w:rStyle w:val="cat-UserDefinedgrp-32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допустил движение во встречном направлении на дороге с односторонним движением, в нарушение знака 3.1 «Въезд запрещен»,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схема места совершения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карточка операций с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электронного страхового полиса;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договора аренды ТС от 26.10.2023;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сотрудника полиции;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идеофиксация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разъяснений п.16 постановления Пленума Верховного Суда Российской Федерации от 25.06.2019 №20 «О некоторых вопросах, возникающих в судебной практике при рассмотрении дел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предусмотренных главой 12 КоАП РФ», нарушение водителем требований любого дорожного знака, повлекшее движение управляемого им транспортного средства во встречном направлении по дороге с односторонним движением, образует объективную сторону, состава административного правонарушения, предусмотренного ч.3 ст.12.16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Мужаидова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Мужаидова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</w:t>
      </w:r>
      <w:r>
        <w:rPr>
          <w:rFonts w:ascii="Times New Roman" w:eastAsia="Times New Roman" w:hAnsi="Times New Roman" w:cs="Times New Roman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ч.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вижение во встречном направлении по дороге с односторонним движением.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 О С Т А Н О В И Л: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Мужаидова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Магомеда </w:t>
      </w:r>
      <w:r>
        <w:rPr>
          <w:rFonts w:ascii="Times New Roman" w:eastAsia="Times New Roman" w:hAnsi="Times New Roman" w:cs="Times New Roman"/>
          <w:sz w:val="26"/>
          <w:szCs w:val="26"/>
        </w:rPr>
        <w:t>Латиповича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ч. 3 ст. 12.16 КоАП РФ, и назначить наказание в виде административного штрафа в размере 5 000 (пяти тысяч)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1017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10562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2rplc-32">
    <w:name w:val="cat-UserDefined grp-3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